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1562B" w14:textId="67BEAE70" w:rsidR="00472611" w:rsidRPr="00024F4D" w:rsidRDefault="00E36944" w:rsidP="003073BA">
      <w:pPr>
        <w:shd w:val="clear" w:color="auto" w:fill="FFFFFF"/>
        <w:jc w:val="both"/>
        <w:rPr>
          <w:rFonts w:ascii="Calibri" w:eastAsia="Times New Roman" w:hAnsi="Calibri" w:cs="Calibri"/>
          <w:color w:val="auto"/>
          <w:lang w:val="pl-PL"/>
        </w:rPr>
      </w:pPr>
      <w:r w:rsidRPr="008039F4">
        <w:rPr>
          <w:rFonts w:ascii="Calibri" w:eastAsia="Times New Roman" w:hAnsi="Calibri" w:cs="Calibri"/>
          <w:b/>
          <w:color w:val="auto"/>
          <w:lang w:val="pl-PL"/>
        </w:rPr>
        <w:t xml:space="preserve">Załącznik nr </w:t>
      </w:r>
      <w:r w:rsidR="00940D15">
        <w:rPr>
          <w:rFonts w:ascii="Calibri" w:eastAsia="Times New Roman" w:hAnsi="Calibri" w:cs="Calibri"/>
          <w:b/>
          <w:color w:val="auto"/>
          <w:lang w:val="pl-PL"/>
        </w:rPr>
        <w:t>4</w:t>
      </w:r>
      <w:r w:rsidRPr="008039F4">
        <w:rPr>
          <w:rFonts w:ascii="Calibri" w:eastAsia="Times New Roman" w:hAnsi="Calibri" w:cs="Calibri"/>
          <w:color w:val="auto"/>
          <w:lang w:val="pl-PL"/>
        </w:rPr>
        <w:t xml:space="preserve"> </w:t>
      </w:r>
      <w:bookmarkStart w:id="0" w:name="_GoBack"/>
      <w:r w:rsidR="004447CE" w:rsidRPr="004447CE">
        <w:rPr>
          <w:rFonts w:ascii="Calibri" w:eastAsia="Times New Roman" w:hAnsi="Calibri" w:cs="Calibri"/>
          <w:b/>
          <w:color w:val="auto"/>
          <w:lang w:val="pl-PL"/>
        </w:rPr>
        <w:t xml:space="preserve">do Zaproszenia do składania ofert </w:t>
      </w:r>
      <w:r w:rsidR="00862767" w:rsidRPr="004447CE">
        <w:rPr>
          <w:rFonts w:ascii="Calibri" w:eastAsia="Times New Roman" w:hAnsi="Calibri" w:cs="Calibri"/>
          <w:b/>
          <w:color w:val="auto"/>
          <w:lang w:val="pl-PL"/>
        </w:rPr>
        <w:t>-</w:t>
      </w:r>
      <w:r w:rsidRPr="008039F4">
        <w:rPr>
          <w:rFonts w:ascii="Calibri" w:eastAsia="Times New Roman" w:hAnsi="Calibri" w:cs="Calibri"/>
          <w:b/>
          <w:color w:val="auto"/>
          <w:lang w:val="pl-PL"/>
        </w:rPr>
        <w:t xml:space="preserve"> </w:t>
      </w:r>
      <w:bookmarkEnd w:id="0"/>
      <w:r w:rsidR="00862767" w:rsidRPr="00862767">
        <w:rPr>
          <w:rFonts w:ascii="Calibri" w:eastAsia="Times New Roman" w:hAnsi="Calibri" w:cs="Calibri"/>
          <w:b/>
          <w:color w:val="auto"/>
          <w:spacing w:val="-4"/>
          <w:lang w:val="pl-PL"/>
        </w:rPr>
        <w:t xml:space="preserve">Wykaz </w:t>
      </w:r>
      <w:r w:rsidR="000B7273">
        <w:rPr>
          <w:rFonts w:ascii="Calibri" w:eastAsia="Times New Roman" w:hAnsi="Calibri" w:cs="Calibri"/>
          <w:b/>
          <w:color w:val="auto"/>
          <w:spacing w:val="-4"/>
          <w:lang w:val="pl-PL"/>
        </w:rPr>
        <w:t>wykonanych usług</w:t>
      </w:r>
    </w:p>
    <w:p w14:paraId="61D1562C" w14:textId="77777777" w:rsidR="00862767" w:rsidRPr="00862767" w:rsidRDefault="00862767" w:rsidP="00862767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color w:val="auto"/>
          <w:sz w:val="22"/>
          <w:szCs w:val="18"/>
          <w:lang w:val="pl-PL"/>
        </w:rPr>
      </w:pPr>
    </w:p>
    <w:p w14:paraId="61D1562D" w14:textId="77777777" w:rsidR="00862767" w:rsidRPr="00862767" w:rsidRDefault="00862767" w:rsidP="00862767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>1.</w:t>
      </w: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ab/>
        <w:t>ZAMAWIAJĄCY:</w:t>
      </w:r>
    </w:p>
    <w:p w14:paraId="72321E94" w14:textId="77777777" w:rsidR="00273CF6" w:rsidRPr="00E43E48" w:rsidRDefault="00273CF6" w:rsidP="00273CF6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Cs/>
          <w:color w:val="auto"/>
          <w:lang w:val="pl-PL"/>
        </w:rPr>
      </w:pPr>
      <w:r w:rsidRPr="00E43E48">
        <w:rPr>
          <w:rFonts w:ascii="Calibri" w:hAnsi="Calibri" w:cs="Calibri"/>
          <w:bCs/>
          <w:color w:val="auto"/>
          <w:lang w:val="pl-PL"/>
        </w:rPr>
        <w:t xml:space="preserve">Gmina Andrespol </w:t>
      </w:r>
    </w:p>
    <w:p w14:paraId="07CBFAF2" w14:textId="623BA081" w:rsidR="00273CF6" w:rsidRPr="00E43E48" w:rsidRDefault="00273CF6" w:rsidP="00273CF6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Cs/>
          <w:color w:val="auto"/>
          <w:lang w:val="pl-PL"/>
        </w:rPr>
      </w:pPr>
      <w:r w:rsidRPr="00E43E48">
        <w:rPr>
          <w:rFonts w:ascii="Calibri" w:hAnsi="Calibri" w:cs="Calibri"/>
          <w:bCs/>
          <w:color w:val="auto"/>
          <w:lang w:val="pl-PL"/>
        </w:rPr>
        <w:t>z siedzibą w Andres</w:t>
      </w:r>
      <w:r>
        <w:rPr>
          <w:rFonts w:ascii="Calibri" w:hAnsi="Calibri" w:cs="Calibri"/>
          <w:bCs/>
          <w:color w:val="auto"/>
          <w:lang w:val="pl-PL"/>
        </w:rPr>
        <w:t>polu przy ul. Rokicińskiej 126</w:t>
      </w:r>
      <w:r>
        <w:rPr>
          <w:rFonts w:ascii="Calibri" w:hAnsi="Calibri" w:cs="Calibri"/>
          <w:bCs/>
          <w:color w:val="auto"/>
          <w:lang w:val="pl-PL"/>
        </w:rPr>
        <w:br/>
      </w:r>
      <w:r w:rsidRPr="00E43E48">
        <w:rPr>
          <w:rFonts w:ascii="Calibri" w:hAnsi="Calibri" w:cs="Calibri"/>
          <w:bCs/>
          <w:color w:val="auto"/>
          <w:lang w:val="pl-PL"/>
        </w:rPr>
        <w:t>95-020 Andrespol</w:t>
      </w:r>
    </w:p>
    <w:p w14:paraId="3766CE09" w14:textId="77777777" w:rsidR="00273CF6" w:rsidRPr="00E43E48" w:rsidRDefault="00273CF6" w:rsidP="00273CF6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Cs/>
          <w:color w:val="auto"/>
          <w:lang w:val="pl-PL"/>
        </w:rPr>
      </w:pPr>
      <w:r w:rsidRPr="00E43E48">
        <w:rPr>
          <w:rFonts w:ascii="Calibri" w:hAnsi="Calibri" w:cs="Calibri"/>
          <w:bCs/>
          <w:color w:val="auto"/>
          <w:lang w:val="pl-PL"/>
        </w:rPr>
        <w:t>REGON: 472057744, NIP: 728-255-36-75</w:t>
      </w:r>
    </w:p>
    <w:p w14:paraId="7DFB0AFA" w14:textId="77777777" w:rsidR="00273CF6" w:rsidRPr="00E43E48" w:rsidRDefault="00273CF6" w:rsidP="00273CF6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/>
          <w:bCs/>
          <w:color w:val="auto"/>
          <w:lang w:val="pl-PL"/>
        </w:rPr>
      </w:pPr>
      <w:bookmarkStart w:id="1" w:name="_Hlk68711714"/>
      <w:r w:rsidRPr="00E43E48">
        <w:rPr>
          <w:rFonts w:ascii="Calibri" w:hAnsi="Calibri" w:cs="Calibri"/>
          <w:b/>
          <w:bCs/>
          <w:color w:val="auto"/>
          <w:lang w:val="pl-PL"/>
        </w:rPr>
        <w:t xml:space="preserve">- Zespół Szkolno – Przedszkolny im. Jana Pawła II </w:t>
      </w:r>
    </w:p>
    <w:p w14:paraId="22E1259D" w14:textId="248966C2" w:rsidR="00273CF6" w:rsidRPr="00E43E48" w:rsidRDefault="00273CF6" w:rsidP="00273CF6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/>
          <w:color w:val="auto"/>
        </w:rPr>
      </w:pPr>
      <w:r w:rsidRPr="00E43E48">
        <w:rPr>
          <w:rFonts w:ascii="Calibri" w:hAnsi="Calibri" w:cs="Calibri"/>
          <w:b/>
          <w:color w:val="auto"/>
          <w:lang w:val="pl-PL"/>
        </w:rPr>
        <w:t xml:space="preserve">z siedzibą w Bedoniu Wsi, ul. </w:t>
      </w:r>
      <w:r w:rsidRPr="00E43E48">
        <w:rPr>
          <w:rFonts w:ascii="Calibri" w:hAnsi="Calibri" w:cs="Calibri"/>
          <w:b/>
          <w:color w:val="auto"/>
        </w:rPr>
        <w:t xml:space="preserve">Jarzębinowa 1, </w:t>
      </w:r>
      <w:r>
        <w:rPr>
          <w:rFonts w:ascii="Calibri" w:hAnsi="Calibri" w:cs="Calibri"/>
          <w:b/>
          <w:color w:val="auto"/>
        </w:rPr>
        <w:br/>
      </w:r>
      <w:r w:rsidRPr="00E43E48">
        <w:rPr>
          <w:rFonts w:ascii="Calibri" w:hAnsi="Calibri" w:cs="Calibri"/>
          <w:b/>
          <w:color w:val="auto"/>
        </w:rPr>
        <w:t xml:space="preserve">95-020 Andrespol </w:t>
      </w:r>
    </w:p>
    <w:bookmarkEnd w:id="1"/>
    <w:p w14:paraId="61D15634" w14:textId="77777777" w:rsidR="00862767" w:rsidRPr="00862767" w:rsidRDefault="00862767" w:rsidP="00862767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14:paraId="61D15635" w14:textId="77777777" w:rsidR="00862767" w:rsidRPr="00862767" w:rsidRDefault="00862767" w:rsidP="00862767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>2.</w:t>
      </w:r>
      <w:r w:rsidRPr="00862767">
        <w:rPr>
          <w:rFonts w:ascii="Calibri" w:eastAsia="Times New Roman" w:hAnsi="Calibri" w:cs="Calibri"/>
          <w:b/>
          <w:color w:val="auto"/>
          <w:sz w:val="22"/>
          <w:lang w:val="pl-PL"/>
        </w:rPr>
        <w:tab/>
        <w:t>WYKONAWCA (PARTNER):</w:t>
      </w:r>
    </w:p>
    <w:tbl>
      <w:tblPr>
        <w:tblW w:w="10003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9"/>
        <w:gridCol w:w="4564"/>
      </w:tblGrid>
      <w:tr w:rsidR="00862767" w:rsidRPr="00862767" w14:paraId="61D15639" w14:textId="77777777" w:rsidTr="001A1642">
        <w:trPr>
          <w:trHeight w:val="616"/>
        </w:trPr>
        <w:tc>
          <w:tcPr>
            <w:tcW w:w="5439" w:type="dxa"/>
            <w:shd w:val="clear" w:color="auto" w:fill="auto"/>
          </w:tcPr>
          <w:p w14:paraId="61D15636" w14:textId="77777777" w:rsidR="00862767" w:rsidRPr="00862767" w:rsidRDefault="00862767" w:rsidP="00862767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862767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4564" w:type="dxa"/>
            <w:shd w:val="clear" w:color="auto" w:fill="auto"/>
          </w:tcPr>
          <w:p w14:paraId="61D15637" w14:textId="77777777" w:rsidR="00862767" w:rsidRPr="00862767" w:rsidRDefault="00862767" w:rsidP="00862767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862767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14:paraId="61D15638" w14:textId="77777777" w:rsidR="00862767" w:rsidRPr="00862767" w:rsidRDefault="00862767" w:rsidP="00862767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862767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862767" w:rsidRPr="00862767" w14:paraId="61D1563C" w14:textId="77777777" w:rsidTr="001A1642">
        <w:trPr>
          <w:trHeight w:val="691"/>
        </w:trPr>
        <w:tc>
          <w:tcPr>
            <w:tcW w:w="5439" w:type="dxa"/>
            <w:shd w:val="clear" w:color="auto" w:fill="auto"/>
          </w:tcPr>
          <w:p w14:paraId="61D1563A" w14:textId="77777777" w:rsidR="00862767" w:rsidRPr="00862767" w:rsidRDefault="00862767" w:rsidP="00862767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564" w:type="dxa"/>
            <w:shd w:val="clear" w:color="auto" w:fill="auto"/>
          </w:tcPr>
          <w:p w14:paraId="61D1563B" w14:textId="77777777" w:rsidR="00862767" w:rsidRPr="00862767" w:rsidRDefault="00862767" w:rsidP="00862767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61D1563D" w14:textId="77777777" w:rsidR="00862767" w:rsidRPr="000B7273" w:rsidRDefault="00862767" w:rsidP="00862767">
      <w:pPr>
        <w:shd w:val="clear" w:color="auto" w:fill="FFFFFF"/>
        <w:rPr>
          <w:rFonts w:ascii="Calibri" w:hAnsi="Calibri" w:cs="Calibri"/>
          <w:color w:val="auto"/>
          <w:sz w:val="28"/>
          <w:szCs w:val="28"/>
        </w:rPr>
      </w:pPr>
    </w:p>
    <w:p w14:paraId="61D1563E" w14:textId="77777777" w:rsidR="000B7273" w:rsidRPr="000B7273" w:rsidRDefault="00862767" w:rsidP="000B7273">
      <w:pPr>
        <w:shd w:val="clear" w:color="auto" w:fill="FFFFFF"/>
        <w:snapToGrid w:val="0"/>
        <w:jc w:val="center"/>
        <w:rPr>
          <w:rFonts w:ascii="Calibri" w:eastAsia="Times New Roman" w:hAnsi="Calibri" w:cs="Times New Roman"/>
          <w:color w:val="auto"/>
          <w:kern w:val="0"/>
          <w:sz w:val="28"/>
          <w:szCs w:val="28"/>
          <w:lang w:val="pl-PL" w:eastAsia="pl-PL" w:bidi="ar-SA"/>
        </w:rPr>
      </w:pPr>
      <w:r w:rsidRPr="000B7273">
        <w:rPr>
          <w:rFonts w:ascii="Calibri" w:eastAsia="Times New Roman" w:hAnsi="Calibri" w:cs="Calibri,Bold"/>
          <w:bCs/>
          <w:kern w:val="0"/>
          <w:sz w:val="28"/>
          <w:szCs w:val="28"/>
          <w:lang w:val="pl-PL"/>
        </w:rPr>
        <w:t xml:space="preserve">w związku z udziałem w postępowaniu o udzielenie zamówienia publicznego </w:t>
      </w:r>
      <w:r w:rsidRPr="000B7273">
        <w:rPr>
          <w:rFonts w:ascii="Calibri" w:eastAsia="Times New Roman" w:hAnsi="Calibri" w:cs="Arial"/>
          <w:color w:val="auto"/>
          <w:sz w:val="28"/>
          <w:szCs w:val="28"/>
          <w:lang w:val="pl-PL" w:eastAsia="ar-SA" w:bidi="ar-SA"/>
        </w:rPr>
        <w:t>pn.:</w:t>
      </w:r>
      <w:r w:rsidRPr="000B7273">
        <w:rPr>
          <w:rFonts w:ascii="Calibri" w:hAnsi="Calibri"/>
          <w:sz w:val="28"/>
          <w:szCs w:val="28"/>
          <w:lang w:val="pl-PL"/>
        </w:rPr>
        <w:t xml:space="preserve"> </w:t>
      </w:r>
      <w:r w:rsidR="000B7273" w:rsidRPr="000B727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Prowadze</w:t>
      </w:r>
      <w:r w:rsidR="00BF69DA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nie stołówki szkolnej oraz użyczenie</w:t>
      </w:r>
      <w:r w:rsidR="000B7273" w:rsidRPr="000B727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 xml:space="preserve"> pomieszczeń kuchennych w budynku </w:t>
      </w:r>
      <w:r w:rsidR="004B0DAD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Zespołu Szkolno-Przedszkolnego</w:t>
      </w:r>
      <w:r w:rsidR="000B7273" w:rsidRPr="000B727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 xml:space="preserve"> im. Jana </w:t>
      </w:r>
      <w:r w:rsidR="00AD5FA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Pawła II</w:t>
      </w:r>
      <w:r w:rsidR="000B7273" w:rsidRPr="000B727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 xml:space="preserve"> w </w:t>
      </w:r>
      <w:r w:rsidR="00AD5FA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>Bedoniu Wsi</w:t>
      </w:r>
      <w:r w:rsidR="000B7273" w:rsidRPr="000B7273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val="pl-PL" w:eastAsia="pl-PL" w:bidi="ar-SA"/>
        </w:rPr>
        <w:t xml:space="preserve"> </w:t>
      </w:r>
    </w:p>
    <w:p w14:paraId="61D1563F" w14:textId="77777777" w:rsidR="00C525D1" w:rsidRPr="00DE273B" w:rsidRDefault="00C525D1" w:rsidP="000B7273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6"/>
          <w:szCs w:val="26"/>
          <w:lang w:val="pl-PL"/>
        </w:rPr>
      </w:pPr>
    </w:p>
    <w:p w14:paraId="61D15640" w14:textId="77777777" w:rsidR="00B4374F" w:rsidRPr="004B0A3E" w:rsidRDefault="008039F4" w:rsidP="00750E5A">
      <w:pPr>
        <w:tabs>
          <w:tab w:val="left" w:pos="851"/>
        </w:tabs>
        <w:snapToGrid w:val="0"/>
        <w:jc w:val="both"/>
        <w:rPr>
          <w:rFonts w:ascii="Calibri" w:eastAsia="Andale Sans UI" w:hAnsi="Calibri" w:cs="Calibri"/>
          <w:b/>
          <w:color w:val="auto"/>
          <w:lang w:val="pl-PL" w:bidi="ar-SA"/>
        </w:rPr>
      </w:pPr>
      <w:r w:rsidRPr="004B0A3E">
        <w:rPr>
          <w:rFonts w:ascii="Calibri" w:eastAsia="Times New Roman" w:hAnsi="Calibri" w:cs="Calibri"/>
          <w:color w:val="auto"/>
          <w:lang w:val="pl-PL"/>
        </w:rPr>
        <w:t>Oświadczam/oświadczamy*, że zrealiz</w:t>
      </w:r>
      <w:r w:rsidR="008D73A5" w:rsidRPr="004B0A3E">
        <w:rPr>
          <w:rFonts w:ascii="Calibri" w:eastAsia="Times New Roman" w:hAnsi="Calibri" w:cs="Calibri"/>
          <w:color w:val="auto"/>
          <w:lang w:val="pl-PL"/>
        </w:rPr>
        <w:t xml:space="preserve">owałem/zrealizowaliśmy* </w:t>
      </w:r>
      <w:r w:rsidRPr="004B0A3E">
        <w:rPr>
          <w:rFonts w:ascii="Calibri" w:eastAsia="Times New Roman" w:hAnsi="Calibri" w:cs="Calibri"/>
          <w:color w:val="auto"/>
          <w:lang w:val="pl-PL"/>
        </w:rPr>
        <w:t xml:space="preserve">następujące </w:t>
      </w:r>
      <w:r w:rsidR="000B7273">
        <w:rPr>
          <w:rFonts w:ascii="Calibri" w:eastAsia="Times New Roman" w:hAnsi="Calibri" w:cs="Calibri"/>
          <w:color w:val="auto"/>
          <w:lang w:val="pl-PL"/>
        </w:rPr>
        <w:t>usługi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835"/>
        <w:gridCol w:w="1843"/>
        <w:gridCol w:w="1701"/>
        <w:gridCol w:w="1275"/>
      </w:tblGrid>
      <w:tr w:rsidR="00385E80" w:rsidRPr="004B0A3E" w14:paraId="61D1564B" w14:textId="77777777" w:rsidTr="007F2BCA">
        <w:trPr>
          <w:trHeight w:val="1232"/>
        </w:trPr>
        <w:tc>
          <w:tcPr>
            <w:tcW w:w="568" w:type="dxa"/>
          </w:tcPr>
          <w:p w14:paraId="61D15641" w14:textId="77777777" w:rsidR="00385E80" w:rsidRPr="004B0A3E" w:rsidRDefault="00385E80" w:rsidP="00DC53A1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Lp</w:t>
            </w:r>
            <w:r w:rsidR="00AD76E9"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61D15642" w14:textId="77777777" w:rsidR="00385E80" w:rsidRPr="004B0A3E" w:rsidRDefault="00385E80" w:rsidP="000B7273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Podmiot, na rzecz, którego </w:t>
            </w:r>
            <w:r w:rsidR="001F39A9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usł</w:t>
            </w:r>
            <w:r w:rsidR="000B7273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ugi</w:t>
            </w: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zostały wykonane </w:t>
            </w:r>
          </w:p>
        </w:tc>
        <w:tc>
          <w:tcPr>
            <w:tcW w:w="2835" w:type="dxa"/>
            <w:shd w:val="clear" w:color="auto" w:fill="auto"/>
          </w:tcPr>
          <w:p w14:paraId="61D15643" w14:textId="77777777" w:rsidR="00385E80" w:rsidRPr="004B0A3E" w:rsidRDefault="008039F4" w:rsidP="000B7273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Przedmiot wykonanej</w:t>
            </w:r>
            <w:r w:rsidR="00385E80"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="000B7273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usługi</w:t>
            </w:r>
            <w:r w:rsidR="00472611"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="000B7273">
              <w:rPr>
                <w:rFonts w:ascii="Calibri" w:eastAsia="Calibri" w:hAnsi="Calibri" w:cs="Calibri"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>(krótki opis prac wykonanej/</w:t>
            </w:r>
            <w:proofErr w:type="spellStart"/>
            <w:r w:rsidR="000B7273">
              <w:rPr>
                <w:rFonts w:ascii="Calibri" w:eastAsia="Calibri" w:hAnsi="Calibri" w:cs="Calibri"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>ych</w:t>
            </w:r>
            <w:proofErr w:type="spellEnd"/>
            <w:r w:rsidR="00472611" w:rsidRPr="004B0A3E">
              <w:rPr>
                <w:rFonts w:ascii="Calibri" w:eastAsia="Calibri" w:hAnsi="Calibri" w:cs="Calibri"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 w:rsidR="000B7273">
              <w:rPr>
                <w:rFonts w:ascii="Calibri" w:eastAsia="Calibri" w:hAnsi="Calibri" w:cs="Calibri"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>usługi</w:t>
            </w:r>
            <w:r w:rsidR="00385E80" w:rsidRPr="004B0A3E">
              <w:rPr>
                <w:rFonts w:ascii="Calibri" w:eastAsia="Calibri" w:hAnsi="Calibri" w:cs="Calibri"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61D15644" w14:textId="77777777" w:rsidR="00385E80" w:rsidRPr="004B0A3E" w:rsidRDefault="008039F4" w:rsidP="000B7273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Miejsce wykonania</w:t>
            </w:r>
            <w:r w:rsidR="00385E80"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="003B43CF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usługi</w:t>
            </w:r>
          </w:p>
        </w:tc>
        <w:tc>
          <w:tcPr>
            <w:tcW w:w="1701" w:type="dxa"/>
            <w:shd w:val="clear" w:color="auto" w:fill="auto"/>
          </w:tcPr>
          <w:p w14:paraId="61D15645" w14:textId="77777777" w:rsidR="00385E80" w:rsidRPr="004B0A3E" w:rsidRDefault="00385E80" w:rsidP="00DC53A1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Okres wykona</w:t>
            </w:r>
            <w:r w:rsidR="008039F4"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nia</w:t>
            </w:r>
          </w:p>
          <w:p w14:paraId="61D15646" w14:textId="77777777" w:rsidR="00385E80" w:rsidRPr="004B0A3E" w:rsidRDefault="000B7273" w:rsidP="00DC53A1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usługi/usług</w:t>
            </w:r>
          </w:p>
          <w:p w14:paraId="61D15647" w14:textId="77777777" w:rsidR="000F2133" w:rsidRPr="004B0A3E" w:rsidRDefault="008039F4" w:rsidP="008039F4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od (d, m, r</w:t>
            </w:r>
            <w:r w:rsidR="000F2133"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)</w:t>
            </w: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do (d, m, r)</w:t>
            </w:r>
          </w:p>
        </w:tc>
        <w:tc>
          <w:tcPr>
            <w:tcW w:w="1275" w:type="dxa"/>
            <w:shd w:val="clear" w:color="auto" w:fill="auto"/>
          </w:tcPr>
          <w:p w14:paraId="61D15648" w14:textId="77777777" w:rsidR="00385E80" w:rsidRPr="004B0A3E" w:rsidRDefault="00385E80" w:rsidP="000F0420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Wartość</w:t>
            </w:r>
          </w:p>
          <w:p w14:paraId="61D15649" w14:textId="77777777" w:rsidR="00385E80" w:rsidRPr="004B0A3E" w:rsidRDefault="003B43CF" w:rsidP="00DC53A1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usługi</w:t>
            </w:r>
          </w:p>
          <w:p w14:paraId="61D1564A" w14:textId="77777777" w:rsidR="00385E80" w:rsidRPr="004B0A3E" w:rsidRDefault="000F2133" w:rsidP="00DC53A1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brutto</w:t>
            </w:r>
            <w:r w:rsidR="008039F4" w:rsidRPr="004B0A3E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w PLN</w:t>
            </w:r>
          </w:p>
        </w:tc>
      </w:tr>
      <w:tr w:rsidR="00385E80" w:rsidRPr="004B0A3E" w14:paraId="61D15655" w14:textId="77777777" w:rsidTr="007F2BCA">
        <w:trPr>
          <w:trHeight w:val="647"/>
        </w:trPr>
        <w:tc>
          <w:tcPr>
            <w:tcW w:w="568" w:type="dxa"/>
          </w:tcPr>
          <w:p w14:paraId="61D1564D" w14:textId="77777777" w:rsidR="00385E80" w:rsidRPr="004B0A3E" w:rsidRDefault="00385E80" w:rsidP="008039F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1</w:t>
            </w:r>
            <w:r w:rsidR="000F0420" w:rsidRPr="004B0A3E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.</w:t>
            </w:r>
          </w:p>
          <w:p w14:paraId="61D1564E" w14:textId="77777777" w:rsidR="000F0420" w:rsidRPr="004B0A3E" w:rsidRDefault="000F0420" w:rsidP="008039F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61D1564F" w14:textId="77777777" w:rsidR="00385E80" w:rsidRPr="004B0A3E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  <w:p w14:paraId="61D15650" w14:textId="77777777" w:rsidR="008039F4" w:rsidRPr="004B0A3E" w:rsidRDefault="008039F4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14:paraId="61D15651" w14:textId="77777777" w:rsidR="00385E80" w:rsidRPr="004B0A3E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61D15652" w14:textId="77777777" w:rsidR="00385E80" w:rsidRPr="004B0A3E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61D15653" w14:textId="77777777" w:rsidR="00385E80" w:rsidRPr="004B0A3E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shd w:val="clear" w:color="auto" w:fill="auto"/>
          </w:tcPr>
          <w:p w14:paraId="61D15654" w14:textId="77777777" w:rsidR="00385E80" w:rsidRPr="004B0A3E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  <w:tr w:rsidR="00385E80" w:rsidRPr="00BC3C63" w14:paraId="61D1565E" w14:textId="77777777" w:rsidTr="007F2BCA">
        <w:trPr>
          <w:trHeight w:val="647"/>
        </w:trPr>
        <w:tc>
          <w:tcPr>
            <w:tcW w:w="568" w:type="dxa"/>
          </w:tcPr>
          <w:p w14:paraId="61D15657" w14:textId="77777777" w:rsidR="00385E80" w:rsidRDefault="00385E80" w:rsidP="008039F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4B0A3E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2</w:t>
            </w:r>
            <w:r w:rsidR="000F0420" w:rsidRPr="004B0A3E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.</w:t>
            </w:r>
          </w:p>
          <w:p w14:paraId="61D15658" w14:textId="77777777" w:rsidR="000F0420" w:rsidRPr="00BC3C63" w:rsidRDefault="000F0420" w:rsidP="008039F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61D15659" w14:textId="77777777" w:rsidR="00385E80" w:rsidRPr="00BC3C63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14:paraId="61D1565A" w14:textId="77777777" w:rsidR="00385E80" w:rsidRPr="00BC3C63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61D1565B" w14:textId="77777777" w:rsidR="00385E80" w:rsidRPr="00BC3C63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61D1565C" w14:textId="77777777" w:rsidR="00385E80" w:rsidRPr="00BC3C63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shd w:val="clear" w:color="auto" w:fill="auto"/>
          </w:tcPr>
          <w:p w14:paraId="61D1565D" w14:textId="77777777" w:rsidR="00385E80" w:rsidRPr="00BC3C63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  <w:tr w:rsidR="00AA1D63" w:rsidRPr="00BC3C63" w14:paraId="49F74C51" w14:textId="77777777" w:rsidTr="007F2BCA">
        <w:trPr>
          <w:trHeight w:val="647"/>
        </w:trPr>
        <w:tc>
          <w:tcPr>
            <w:tcW w:w="568" w:type="dxa"/>
          </w:tcPr>
          <w:p w14:paraId="0DDC5FF9" w14:textId="131FEBF2" w:rsidR="00AA1D63" w:rsidRPr="004B0A3E" w:rsidRDefault="00AA1D63" w:rsidP="008039F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5A5A9A1D" w14:textId="77777777" w:rsidR="00AA1D63" w:rsidRPr="00BC3C63" w:rsidRDefault="00AA1D63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14:paraId="60D72F63" w14:textId="77777777" w:rsidR="00AA1D63" w:rsidRPr="00BC3C63" w:rsidRDefault="00AA1D63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3A41D589" w14:textId="77777777" w:rsidR="00AA1D63" w:rsidRPr="00BC3C63" w:rsidRDefault="00AA1D63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0AA9CA2E" w14:textId="77777777" w:rsidR="00AA1D63" w:rsidRPr="00BC3C63" w:rsidRDefault="00AA1D63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shd w:val="clear" w:color="auto" w:fill="auto"/>
          </w:tcPr>
          <w:p w14:paraId="2EBDFF48" w14:textId="77777777" w:rsidR="00AA1D63" w:rsidRPr="00BC3C63" w:rsidRDefault="00AA1D63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  <w:tr w:rsidR="00AA1D63" w:rsidRPr="00BC3C63" w14:paraId="73456584" w14:textId="77777777" w:rsidTr="007F2BCA">
        <w:trPr>
          <w:trHeight w:val="647"/>
        </w:trPr>
        <w:tc>
          <w:tcPr>
            <w:tcW w:w="568" w:type="dxa"/>
          </w:tcPr>
          <w:p w14:paraId="194ED467" w14:textId="2CB04E63" w:rsidR="00AA1D63" w:rsidRDefault="00AA1D63" w:rsidP="008039F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0037228D" w14:textId="77777777" w:rsidR="00AA1D63" w:rsidRPr="00BC3C63" w:rsidRDefault="00AA1D63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14:paraId="5E35385D" w14:textId="77777777" w:rsidR="00AA1D63" w:rsidRPr="00BC3C63" w:rsidRDefault="00AA1D63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3AC02A05" w14:textId="77777777" w:rsidR="00AA1D63" w:rsidRPr="00BC3C63" w:rsidRDefault="00AA1D63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7918C8B2" w14:textId="77777777" w:rsidR="00AA1D63" w:rsidRPr="00BC3C63" w:rsidRDefault="00AA1D63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shd w:val="clear" w:color="auto" w:fill="auto"/>
          </w:tcPr>
          <w:p w14:paraId="46D84E6C" w14:textId="77777777" w:rsidR="00AA1D63" w:rsidRDefault="00AA1D63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61D1565F" w14:textId="77777777" w:rsidR="008039F4" w:rsidRDefault="008039F4" w:rsidP="00643D07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1D15660" w14:textId="77777777" w:rsidR="008039F4" w:rsidRPr="00E27F75" w:rsidRDefault="008039F4" w:rsidP="00AA1D63">
      <w:pPr>
        <w:widowControl/>
        <w:tabs>
          <w:tab w:val="left" w:pos="3053"/>
        </w:tabs>
        <w:spacing w:before="360"/>
        <w:rPr>
          <w:rFonts w:ascii="Calibri" w:eastAsia="Times New Roman" w:hAnsi="Calibri" w:cs="Arial"/>
          <w:b/>
          <w:color w:val="auto"/>
          <w:lang w:val="pl-PL" w:eastAsia="ar-SA" w:bidi="ar-SA"/>
        </w:rPr>
      </w:pPr>
      <w:r w:rsidRPr="00E27F75">
        <w:rPr>
          <w:rFonts w:ascii="Calibri" w:eastAsia="Times New Roman" w:hAnsi="Calibri" w:cs="Arial"/>
          <w:b/>
          <w:color w:val="auto"/>
          <w:lang w:val="pl-PL" w:eastAsia="ar-SA" w:bidi="ar-SA"/>
        </w:rPr>
        <w:t>UWAGA:</w:t>
      </w:r>
    </w:p>
    <w:p w14:paraId="61D15661" w14:textId="77777777" w:rsidR="00112B35" w:rsidRPr="00112B35" w:rsidRDefault="008039F4" w:rsidP="00112B35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auto"/>
          <w:kern w:val="0"/>
          <w:lang w:val="pl-PL" w:eastAsia="pl-PL" w:bidi="ar-SA"/>
        </w:rPr>
      </w:pPr>
      <w:r w:rsidRPr="00E27F75">
        <w:rPr>
          <w:rFonts w:ascii="Calibri" w:eastAsia="Times New Roman" w:hAnsi="Calibri" w:cs="Arial"/>
          <w:color w:val="auto"/>
          <w:lang w:val="pl-PL" w:eastAsia="ar-SA" w:bidi="ar-SA"/>
        </w:rPr>
        <w:t xml:space="preserve">Należy dołączyć dowody, </w:t>
      </w:r>
      <w:r w:rsidR="00112B35" w:rsidRP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określając</w:t>
      </w:r>
      <w:r w:rsid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e</w:t>
      </w:r>
      <w:r w:rsidR="00112B35" w:rsidRP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 xml:space="preserve"> czy </w:t>
      </w:r>
      <w:r w:rsid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w/w</w:t>
      </w:r>
      <w:r w:rsidR="00112B35" w:rsidRP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 xml:space="preserve"> </w:t>
      </w:r>
      <w:r w:rsidR="000B7273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 xml:space="preserve">usługi </w:t>
      </w:r>
      <w:r w:rsidR="00112B35" w:rsidRP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 xml:space="preserve">zostały wykonane lub są wykonywane należycie. </w:t>
      </w:r>
    </w:p>
    <w:p w14:paraId="61D15662" w14:textId="35D48566" w:rsidR="008039F4" w:rsidRDefault="00112B35" w:rsidP="008039F4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auto"/>
          <w:kern w:val="0"/>
          <w:lang w:val="pl-PL" w:eastAsia="pl-PL" w:bidi="ar-SA"/>
        </w:rPr>
      </w:pPr>
      <w:r w:rsidRP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 xml:space="preserve">Dowodami, o których mowa, są referencje bądź inne dokumenty wystawione przez podmiot, na rzecz, którego </w:t>
      </w:r>
      <w:r w:rsidR="00472611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dostawy</w:t>
      </w:r>
      <w:r w:rsidRP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</w:t>
      </w:r>
      <w:r w:rsidRP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lastRenderedPageBreak/>
        <w:t>dokumenty potwierdzające ich należyte wykonywanie powinny być wydane nie wcześniej niż 3 miesiące przed upływem terminu składania ofert.</w:t>
      </w:r>
    </w:p>
    <w:p w14:paraId="350E6B47" w14:textId="77777777" w:rsidR="00AA1D63" w:rsidRPr="00750E5A" w:rsidRDefault="00AA1D63" w:rsidP="008039F4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auto"/>
          <w:kern w:val="0"/>
          <w:lang w:val="pl-PL" w:eastAsia="pl-PL" w:bidi="ar-SA"/>
        </w:rPr>
      </w:pPr>
    </w:p>
    <w:p w14:paraId="61D15663" w14:textId="77777777" w:rsidR="008039F4" w:rsidRPr="00112B35" w:rsidRDefault="008039F4" w:rsidP="008039F4">
      <w:pPr>
        <w:widowControl/>
        <w:jc w:val="both"/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pl-PL" w:eastAsia="ar-SA" w:bidi="ar-SA"/>
        </w:rPr>
      </w:pPr>
      <w:r w:rsidRPr="00112B35"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x-none" w:eastAsia="ar-SA" w:bidi="ar-SA"/>
        </w:rPr>
        <w:t>* niepotrzebne skreślić</w:t>
      </w:r>
    </w:p>
    <w:p w14:paraId="61D15664" w14:textId="77777777" w:rsidR="00750E5A" w:rsidRDefault="00750E5A" w:rsidP="00643D07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1D15665" w14:textId="77777777" w:rsidR="00643D07" w:rsidRDefault="00643D07" w:rsidP="00643D07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……………………………………………………..</w:t>
      </w:r>
    </w:p>
    <w:p w14:paraId="61D15666" w14:textId="77777777" w:rsidR="001B7C16" w:rsidRPr="00BC3C63" w:rsidRDefault="00643D07" w:rsidP="00643D0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BC3C63">
        <w:rPr>
          <w:rFonts w:ascii="Calibri" w:hAnsi="Calibri" w:cs="Calibri"/>
          <w:color w:val="auto"/>
          <w:sz w:val="22"/>
          <w:szCs w:val="22"/>
        </w:rPr>
        <w:t>Miejscowość, data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</w:t>
      </w:r>
      <w:r w:rsidR="001B7C16" w:rsidRPr="00BC3C63"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 </w:t>
      </w:r>
    </w:p>
    <w:p w14:paraId="61D15667" w14:textId="77777777" w:rsidR="00527799" w:rsidRPr="00527799" w:rsidRDefault="00643D07" w:rsidP="00480F39">
      <w:pPr>
        <w:shd w:val="clear" w:color="auto" w:fill="FFFFFF"/>
        <w:ind w:left="4956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           </w:t>
      </w:r>
      <w:r w:rsidR="00850A6D">
        <w:rPr>
          <w:rFonts w:ascii="Calibri" w:hAnsi="Calibri" w:cs="Calibri"/>
          <w:color w:val="auto"/>
          <w:sz w:val="22"/>
          <w:szCs w:val="22"/>
          <w:lang w:val="pl-PL"/>
        </w:rPr>
        <w:t>/</w:t>
      </w:r>
      <w:r w:rsidR="001B7C16" w:rsidRPr="00BC3C63">
        <w:rPr>
          <w:rFonts w:ascii="Calibri" w:hAnsi="Calibri" w:cs="Calibri"/>
          <w:color w:val="auto"/>
          <w:sz w:val="22"/>
          <w:szCs w:val="22"/>
          <w:lang w:val="pl-PL"/>
        </w:rPr>
        <w:t>podpis Wykonawcy/</w:t>
      </w:r>
    </w:p>
    <w:sectPr w:rsidR="00527799" w:rsidRPr="00527799" w:rsidSect="00AA1D63">
      <w:headerReference w:type="default" r:id="rId10"/>
      <w:footerReference w:type="default" r:id="rId11"/>
      <w:pgSz w:w="11906" w:h="16838"/>
      <w:pgMar w:top="1276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051DC" w14:textId="77777777" w:rsidR="00107618" w:rsidRDefault="00107618" w:rsidP="00E36944">
      <w:r>
        <w:separator/>
      </w:r>
    </w:p>
  </w:endnote>
  <w:endnote w:type="continuationSeparator" w:id="0">
    <w:p w14:paraId="31F627BC" w14:textId="77777777" w:rsidR="00107618" w:rsidRDefault="00107618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C8C4C0D" w14:paraId="381D5298" w14:textId="77777777" w:rsidTr="7C8C4C0D">
      <w:tc>
        <w:tcPr>
          <w:tcW w:w="3020" w:type="dxa"/>
        </w:tcPr>
        <w:p w14:paraId="48BDA485" w14:textId="3965E394" w:rsidR="7C8C4C0D" w:rsidRDefault="7C8C4C0D" w:rsidP="7C8C4C0D">
          <w:pPr>
            <w:pStyle w:val="Nagwek"/>
            <w:ind w:left="-115"/>
          </w:pPr>
        </w:p>
      </w:tc>
      <w:tc>
        <w:tcPr>
          <w:tcW w:w="3020" w:type="dxa"/>
        </w:tcPr>
        <w:p w14:paraId="20758E20" w14:textId="5D8EC2D6" w:rsidR="7C8C4C0D" w:rsidRDefault="7C8C4C0D" w:rsidP="7C8C4C0D">
          <w:pPr>
            <w:pStyle w:val="Nagwek"/>
            <w:jc w:val="center"/>
          </w:pPr>
        </w:p>
      </w:tc>
      <w:tc>
        <w:tcPr>
          <w:tcW w:w="3020" w:type="dxa"/>
        </w:tcPr>
        <w:p w14:paraId="26297F76" w14:textId="59DA7632" w:rsidR="7C8C4C0D" w:rsidRDefault="7C8C4C0D" w:rsidP="7C8C4C0D">
          <w:pPr>
            <w:pStyle w:val="Nagwek"/>
            <w:ind w:right="-115"/>
            <w:jc w:val="right"/>
          </w:pPr>
          <w:r w:rsidRPr="7C8C4C0D">
            <w:fldChar w:fldCharType="begin"/>
          </w:r>
          <w:r>
            <w:instrText>PAGE</w:instrText>
          </w:r>
          <w:r w:rsidR="004447CE">
            <w:fldChar w:fldCharType="separate"/>
          </w:r>
          <w:r w:rsidR="004447CE">
            <w:rPr>
              <w:noProof/>
            </w:rPr>
            <w:t>2</w:t>
          </w:r>
          <w:r w:rsidRPr="7C8C4C0D">
            <w:fldChar w:fldCharType="end"/>
          </w:r>
        </w:p>
      </w:tc>
    </w:tr>
  </w:tbl>
  <w:p w14:paraId="3BF5B225" w14:textId="092BD00E" w:rsidR="7C8C4C0D" w:rsidRDefault="7C8C4C0D" w:rsidP="7C8C4C0D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EE196" w14:textId="77777777" w:rsidR="00107618" w:rsidRDefault="00107618" w:rsidP="00E36944">
      <w:r>
        <w:separator/>
      </w:r>
    </w:p>
  </w:footnote>
  <w:footnote w:type="continuationSeparator" w:id="0">
    <w:p w14:paraId="7ED02C8C" w14:textId="77777777" w:rsidR="00107618" w:rsidRDefault="00107618" w:rsidP="00E3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C8C4C0D" w14:paraId="204FCA27" w14:textId="77777777" w:rsidTr="7C8C4C0D">
      <w:tc>
        <w:tcPr>
          <w:tcW w:w="3020" w:type="dxa"/>
        </w:tcPr>
        <w:p w14:paraId="41EB45B1" w14:textId="3C3BE4BB" w:rsidR="7C8C4C0D" w:rsidRDefault="7C8C4C0D" w:rsidP="7C8C4C0D">
          <w:pPr>
            <w:pStyle w:val="Nagwek"/>
            <w:ind w:left="-115"/>
          </w:pPr>
        </w:p>
      </w:tc>
      <w:tc>
        <w:tcPr>
          <w:tcW w:w="3020" w:type="dxa"/>
        </w:tcPr>
        <w:p w14:paraId="515B1723" w14:textId="08311F4C" w:rsidR="7C8C4C0D" w:rsidRDefault="7C8C4C0D" w:rsidP="7C8C4C0D">
          <w:pPr>
            <w:pStyle w:val="Nagwek"/>
            <w:jc w:val="center"/>
          </w:pPr>
        </w:p>
      </w:tc>
      <w:tc>
        <w:tcPr>
          <w:tcW w:w="3020" w:type="dxa"/>
        </w:tcPr>
        <w:p w14:paraId="53A41BBB" w14:textId="7AE4665F" w:rsidR="7C8C4C0D" w:rsidRDefault="7C8C4C0D" w:rsidP="7C8C4C0D">
          <w:pPr>
            <w:pStyle w:val="Nagwek"/>
            <w:ind w:right="-115"/>
            <w:jc w:val="right"/>
          </w:pPr>
        </w:p>
      </w:tc>
    </w:tr>
  </w:tbl>
  <w:p w14:paraId="2AE8E361" w14:textId="41997516" w:rsidR="7C8C4C0D" w:rsidRDefault="7C8C4C0D" w:rsidP="7C8C4C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4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5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8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0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6"/>
  </w:num>
  <w:num w:numId="9">
    <w:abstractNumId w:val="39"/>
  </w:num>
  <w:num w:numId="10">
    <w:abstractNumId w:val="11"/>
  </w:num>
  <w:num w:numId="11">
    <w:abstractNumId w:val="42"/>
  </w:num>
  <w:num w:numId="12">
    <w:abstractNumId w:val="45"/>
  </w:num>
  <w:num w:numId="13">
    <w:abstractNumId w:val="40"/>
  </w:num>
  <w:num w:numId="14">
    <w:abstractNumId w:val="37"/>
  </w:num>
  <w:num w:numId="15">
    <w:abstractNumId w:val="32"/>
  </w:num>
  <w:num w:numId="16">
    <w:abstractNumId w:val="41"/>
  </w:num>
  <w:num w:numId="17">
    <w:abstractNumId w:val="17"/>
  </w:num>
  <w:num w:numId="18">
    <w:abstractNumId w:val="22"/>
  </w:num>
  <w:num w:numId="19">
    <w:abstractNumId w:val="26"/>
  </w:num>
  <w:num w:numId="20">
    <w:abstractNumId w:val="28"/>
  </w:num>
  <w:num w:numId="21">
    <w:abstractNumId w:val="24"/>
  </w:num>
  <w:num w:numId="22">
    <w:abstractNumId w:val="27"/>
  </w:num>
  <w:num w:numId="23">
    <w:abstractNumId w:val="30"/>
  </w:num>
  <w:num w:numId="24">
    <w:abstractNumId w:val="3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0"/>
  </w:num>
  <w:num w:numId="28">
    <w:abstractNumId w:val="15"/>
  </w:num>
  <w:num w:numId="29">
    <w:abstractNumId w:val="44"/>
  </w:num>
  <w:num w:numId="30">
    <w:abstractNumId w:val="38"/>
  </w:num>
  <w:num w:numId="31">
    <w:abstractNumId w:val="29"/>
  </w:num>
  <w:num w:numId="32">
    <w:abstractNumId w:val="33"/>
  </w:num>
  <w:num w:numId="33">
    <w:abstractNumId w:val="21"/>
  </w:num>
  <w:num w:numId="34">
    <w:abstractNumId w:val="16"/>
  </w:num>
  <w:num w:numId="35">
    <w:abstractNumId w:val="23"/>
  </w:num>
  <w:num w:numId="36">
    <w:abstractNumId w:val="35"/>
  </w:num>
  <w:num w:numId="37">
    <w:abstractNumId w:val="19"/>
  </w:num>
  <w:num w:numId="38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F2"/>
    <w:rsid w:val="0000039E"/>
    <w:rsid w:val="000034E5"/>
    <w:rsid w:val="0000546A"/>
    <w:rsid w:val="00016C2D"/>
    <w:rsid w:val="00017C8A"/>
    <w:rsid w:val="00017D90"/>
    <w:rsid w:val="00022470"/>
    <w:rsid w:val="0002314A"/>
    <w:rsid w:val="00024F4D"/>
    <w:rsid w:val="000261B4"/>
    <w:rsid w:val="000265FA"/>
    <w:rsid w:val="00027A5E"/>
    <w:rsid w:val="0003289C"/>
    <w:rsid w:val="00032ECA"/>
    <w:rsid w:val="00033A9D"/>
    <w:rsid w:val="0003699B"/>
    <w:rsid w:val="000403DF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7607"/>
    <w:rsid w:val="000A1838"/>
    <w:rsid w:val="000A33BE"/>
    <w:rsid w:val="000A3693"/>
    <w:rsid w:val="000A7309"/>
    <w:rsid w:val="000A7900"/>
    <w:rsid w:val="000B11E1"/>
    <w:rsid w:val="000B33CD"/>
    <w:rsid w:val="000B7273"/>
    <w:rsid w:val="000D6958"/>
    <w:rsid w:val="000E10DF"/>
    <w:rsid w:val="000E20CA"/>
    <w:rsid w:val="000E280C"/>
    <w:rsid w:val="000E7433"/>
    <w:rsid w:val="000F0420"/>
    <w:rsid w:val="000F2133"/>
    <w:rsid w:val="000F48E4"/>
    <w:rsid w:val="000F529D"/>
    <w:rsid w:val="000F7DEB"/>
    <w:rsid w:val="00105C9E"/>
    <w:rsid w:val="00107618"/>
    <w:rsid w:val="00107A14"/>
    <w:rsid w:val="00107DB9"/>
    <w:rsid w:val="00110DD8"/>
    <w:rsid w:val="00112B35"/>
    <w:rsid w:val="00121086"/>
    <w:rsid w:val="00130D8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51AF"/>
    <w:rsid w:val="0019697E"/>
    <w:rsid w:val="001A06D7"/>
    <w:rsid w:val="001A1642"/>
    <w:rsid w:val="001A76E6"/>
    <w:rsid w:val="001B0673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9A9"/>
    <w:rsid w:val="001F3F8F"/>
    <w:rsid w:val="00203B81"/>
    <w:rsid w:val="00206D5E"/>
    <w:rsid w:val="00207942"/>
    <w:rsid w:val="0021142E"/>
    <w:rsid w:val="00224054"/>
    <w:rsid w:val="00225C2E"/>
    <w:rsid w:val="00253392"/>
    <w:rsid w:val="00260FEF"/>
    <w:rsid w:val="00263753"/>
    <w:rsid w:val="00273CF6"/>
    <w:rsid w:val="0027737C"/>
    <w:rsid w:val="0028089A"/>
    <w:rsid w:val="00286875"/>
    <w:rsid w:val="00286E31"/>
    <w:rsid w:val="0029014B"/>
    <w:rsid w:val="002917DE"/>
    <w:rsid w:val="00297B5E"/>
    <w:rsid w:val="002A18AB"/>
    <w:rsid w:val="002B19AA"/>
    <w:rsid w:val="002C7A45"/>
    <w:rsid w:val="002C7C3A"/>
    <w:rsid w:val="002D6C27"/>
    <w:rsid w:val="002D7F4D"/>
    <w:rsid w:val="002E49AB"/>
    <w:rsid w:val="002F05C8"/>
    <w:rsid w:val="002F10F5"/>
    <w:rsid w:val="002F551C"/>
    <w:rsid w:val="002F6B49"/>
    <w:rsid w:val="003073BA"/>
    <w:rsid w:val="003100E1"/>
    <w:rsid w:val="00313BB0"/>
    <w:rsid w:val="00316FE7"/>
    <w:rsid w:val="003208E9"/>
    <w:rsid w:val="00332DDD"/>
    <w:rsid w:val="00337662"/>
    <w:rsid w:val="00340FD2"/>
    <w:rsid w:val="003442A6"/>
    <w:rsid w:val="003459CB"/>
    <w:rsid w:val="00356564"/>
    <w:rsid w:val="00357EDF"/>
    <w:rsid w:val="003608AE"/>
    <w:rsid w:val="0036279F"/>
    <w:rsid w:val="00363EBB"/>
    <w:rsid w:val="0036612C"/>
    <w:rsid w:val="0037010F"/>
    <w:rsid w:val="00372064"/>
    <w:rsid w:val="00385E80"/>
    <w:rsid w:val="00391189"/>
    <w:rsid w:val="00391B2A"/>
    <w:rsid w:val="00393E01"/>
    <w:rsid w:val="0039502A"/>
    <w:rsid w:val="00395579"/>
    <w:rsid w:val="003A12AB"/>
    <w:rsid w:val="003A51EA"/>
    <w:rsid w:val="003B2DB8"/>
    <w:rsid w:val="003B43CF"/>
    <w:rsid w:val="003D1309"/>
    <w:rsid w:val="003D753A"/>
    <w:rsid w:val="003E5BE1"/>
    <w:rsid w:val="003E60EC"/>
    <w:rsid w:val="00404025"/>
    <w:rsid w:val="00407F19"/>
    <w:rsid w:val="00411B5B"/>
    <w:rsid w:val="004140CE"/>
    <w:rsid w:val="004157BB"/>
    <w:rsid w:val="00421B4F"/>
    <w:rsid w:val="00433AB1"/>
    <w:rsid w:val="00435574"/>
    <w:rsid w:val="00436F6F"/>
    <w:rsid w:val="00442D3F"/>
    <w:rsid w:val="00443716"/>
    <w:rsid w:val="004447CE"/>
    <w:rsid w:val="00457570"/>
    <w:rsid w:val="00470F3C"/>
    <w:rsid w:val="00472611"/>
    <w:rsid w:val="00476B79"/>
    <w:rsid w:val="00480F39"/>
    <w:rsid w:val="00481230"/>
    <w:rsid w:val="00482CD6"/>
    <w:rsid w:val="00483F5E"/>
    <w:rsid w:val="004911DD"/>
    <w:rsid w:val="00493F7C"/>
    <w:rsid w:val="004945CB"/>
    <w:rsid w:val="00497334"/>
    <w:rsid w:val="004B0A3E"/>
    <w:rsid w:val="004B0DAD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4F7B0E"/>
    <w:rsid w:val="00503591"/>
    <w:rsid w:val="00515889"/>
    <w:rsid w:val="00516B5C"/>
    <w:rsid w:val="0052314E"/>
    <w:rsid w:val="00527799"/>
    <w:rsid w:val="00535BB2"/>
    <w:rsid w:val="00537BEA"/>
    <w:rsid w:val="005458B7"/>
    <w:rsid w:val="005467B4"/>
    <w:rsid w:val="0055058A"/>
    <w:rsid w:val="005658A8"/>
    <w:rsid w:val="00566119"/>
    <w:rsid w:val="00567700"/>
    <w:rsid w:val="005716C5"/>
    <w:rsid w:val="005736D1"/>
    <w:rsid w:val="005764CB"/>
    <w:rsid w:val="00582BA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47B"/>
    <w:rsid w:val="005D395B"/>
    <w:rsid w:val="005D417F"/>
    <w:rsid w:val="005D44E5"/>
    <w:rsid w:val="005E6550"/>
    <w:rsid w:val="005F083E"/>
    <w:rsid w:val="005F19E5"/>
    <w:rsid w:val="005F64B9"/>
    <w:rsid w:val="0060246F"/>
    <w:rsid w:val="00605400"/>
    <w:rsid w:val="0060604B"/>
    <w:rsid w:val="00610B32"/>
    <w:rsid w:val="00611BEC"/>
    <w:rsid w:val="0061595B"/>
    <w:rsid w:val="0063340C"/>
    <w:rsid w:val="00635860"/>
    <w:rsid w:val="00636EBA"/>
    <w:rsid w:val="00640786"/>
    <w:rsid w:val="006429D4"/>
    <w:rsid w:val="00642A56"/>
    <w:rsid w:val="00643D07"/>
    <w:rsid w:val="00650513"/>
    <w:rsid w:val="00653F92"/>
    <w:rsid w:val="0065697D"/>
    <w:rsid w:val="00663759"/>
    <w:rsid w:val="006667F5"/>
    <w:rsid w:val="0068057B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68CA"/>
    <w:rsid w:val="006C01CD"/>
    <w:rsid w:val="006C1B25"/>
    <w:rsid w:val="006C29BA"/>
    <w:rsid w:val="006C32EF"/>
    <w:rsid w:val="006C369B"/>
    <w:rsid w:val="006C5471"/>
    <w:rsid w:val="006C54CA"/>
    <w:rsid w:val="006D0437"/>
    <w:rsid w:val="006D1E69"/>
    <w:rsid w:val="006D4BDE"/>
    <w:rsid w:val="006D5F7F"/>
    <w:rsid w:val="006E5183"/>
    <w:rsid w:val="006E5226"/>
    <w:rsid w:val="006E7DEC"/>
    <w:rsid w:val="006F0F9F"/>
    <w:rsid w:val="006F6E53"/>
    <w:rsid w:val="00703FAB"/>
    <w:rsid w:val="00705F41"/>
    <w:rsid w:val="00707372"/>
    <w:rsid w:val="00707EC7"/>
    <w:rsid w:val="00714C05"/>
    <w:rsid w:val="00716504"/>
    <w:rsid w:val="00722F5D"/>
    <w:rsid w:val="0073544E"/>
    <w:rsid w:val="00735566"/>
    <w:rsid w:val="007362B7"/>
    <w:rsid w:val="007405DE"/>
    <w:rsid w:val="0074187C"/>
    <w:rsid w:val="00746242"/>
    <w:rsid w:val="00750E5A"/>
    <w:rsid w:val="00751BAC"/>
    <w:rsid w:val="00753C4B"/>
    <w:rsid w:val="007543C8"/>
    <w:rsid w:val="007544C1"/>
    <w:rsid w:val="00754933"/>
    <w:rsid w:val="007569C9"/>
    <w:rsid w:val="00762A5F"/>
    <w:rsid w:val="00765F37"/>
    <w:rsid w:val="00766B48"/>
    <w:rsid w:val="00775283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D45"/>
    <w:rsid w:val="007B15C6"/>
    <w:rsid w:val="007C2905"/>
    <w:rsid w:val="007C4720"/>
    <w:rsid w:val="007C47D4"/>
    <w:rsid w:val="007C7090"/>
    <w:rsid w:val="007C7F12"/>
    <w:rsid w:val="007D014D"/>
    <w:rsid w:val="007D1EDC"/>
    <w:rsid w:val="007E508D"/>
    <w:rsid w:val="007E595D"/>
    <w:rsid w:val="007E5C19"/>
    <w:rsid w:val="007F1EF3"/>
    <w:rsid w:val="007F2BCA"/>
    <w:rsid w:val="008039F4"/>
    <w:rsid w:val="00805F5C"/>
    <w:rsid w:val="00810FA4"/>
    <w:rsid w:val="00811098"/>
    <w:rsid w:val="00815772"/>
    <w:rsid w:val="00816FF0"/>
    <w:rsid w:val="00821563"/>
    <w:rsid w:val="00821C95"/>
    <w:rsid w:val="00821F06"/>
    <w:rsid w:val="00827724"/>
    <w:rsid w:val="008362E3"/>
    <w:rsid w:val="00837A2E"/>
    <w:rsid w:val="0084259A"/>
    <w:rsid w:val="00842A65"/>
    <w:rsid w:val="00850A6D"/>
    <w:rsid w:val="00857275"/>
    <w:rsid w:val="008574DF"/>
    <w:rsid w:val="00862767"/>
    <w:rsid w:val="0086469A"/>
    <w:rsid w:val="008679F4"/>
    <w:rsid w:val="0087014A"/>
    <w:rsid w:val="008811F5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155A"/>
    <w:rsid w:val="008D6240"/>
    <w:rsid w:val="008D73A5"/>
    <w:rsid w:val="008F17CB"/>
    <w:rsid w:val="008F1AAA"/>
    <w:rsid w:val="008F236A"/>
    <w:rsid w:val="0090422C"/>
    <w:rsid w:val="00904708"/>
    <w:rsid w:val="009058C7"/>
    <w:rsid w:val="0091150F"/>
    <w:rsid w:val="00913B70"/>
    <w:rsid w:val="00922C7A"/>
    <w:rsid w:val="00926359"/>
    <w:rsid w:val="00930A00"/>
    <w:rsid w:val="009325E1"/>
    <w:rsid w:val="009339D1"/>
    <w:rsid w:val="00940D15"/>
    <w:rsid w:val="00941CE7"/>
    <w:rsid w:val="00943AD7"/>
    <w:rsid w:val="00945580"/>
    <w:rsid w:val="009471EC"/>
    <w:rsid w:val="00961A4D"/>
    <w:rsid w:val="00966028"/>
    <w:rsid w:val="009709C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318B"/>
    <w:rsid w:val="009A2690"/>
    <w:rsid w:val="009A6C28"/>
    <w:rsid w:val="009A7447"/>
    <w:rsid w:val="009B4B84"/>
    <w:rsid w:val="009D088F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22EC2"/>
    <w:rsid w:val="00A230AE"/>
    <w:rsid w:val="00A23A03"/>
    <w:rsid w:val="00A27FAA"/>
    <w:rsid w:val="00A3368D"/>
    <w:rsid w:val="00A34274"/>
    <w:rsid w:val="00A34784"/>
    <w:rsid w:val="00A357A5"/>
    <w:rsid w:val="00A371C8"/>
    <w:rsid w:val="00A417B6"/>
    <w:rsid w:val="00A463D3"/>
    <w:rsid w:val="00A503DD"/>
    <w:rsid w:val="00A524E4"/>
    <w:rsid w:val="00A52C3D"/>
    <w:rsid w:val="00A626DF"/>
    <w:rsid w:val="00A62F69"/>
    <w:rsid w:val="00A6364C"/>
    <w:rsid w:val="00A64029"/>
    <w:rsid w:val="00A643F2"/>
    <w:rsid w:val="00A6663B"/>
    <w:rsid w:val="00A7240C"/>
    <w:rsid w:val="00A7242F"/>
    <w:rsid w:val="00A80E21"/>
    <w:rsid w:val="00A932B6"/>
    <w:rsid w:val="00A93358"/>
    <w:rsid w:val="00AA14FD"/>
    <w:rsid w:val="00AA1A4F"/>
    <w:rsid w:val="00AA1D63"/>
    <w:rsid w:val="00AA328A"/>
    <w:rsid w:val="00AB5327"/>
    <w:rsid w:val="00AD0D86"/>
    <w:rsid w:val="00AD414D"/>
    <w:rsid w:val="00AD4CA5"/>
    <w:rsid w:val="00AD5FA3"/>
    <w:rsid w:val="00AD76E9"/>
    <w:rsid w:val="00AE678E"/>
    <w:rsid w:val="00AE79AF"/>
    <w:rsid w:val="00AF1064"/>
    <w:rsid w:val="00B058CC"/>
    <w:rsid w:val="00B0613C"/>
    <w:rsid w:val="00B061B1"/>
    <w:rsid w:val="00B076BA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4E1C"/>
    <w:rsid w:val="00B975EA"/>
    <w:rsid w:val="00B9760B"/>
    <w:rsid w:val="00BA3F51"/>
    <w:rsid w:val="00BA5F09"/>
    <w:rsid w:val="00BB2F8B"/>
    <w:rsid w:val="00BC3C63"/>
    <w:rsid w:val="00BC636C"/>
    <w:rsid w:val="00BD1E0F"/>
    <w:rsid w:val="00BD36B7"/>
    <w:rsid w:val="00BD7CDF"/>
    <w:rsid w:val="00BE049E"/>
    <w:rsid w:val="00BE0AA1"/>
    <w:rsid w:val="00BE490E"/>
    <w:rsid w:val="00BE5B1D"/>
    <w:rsid w:val="00BE731F"/>
    <w:rsid w:val="00BF1858"/>
    <w:rsid w:val="00BF2D57"/>
    <w:rsid w:val="00BF4989"/>
    <w:rsid w:val="00BF69DA"/>
    <w:rsid w:val="00BF6DA9"/>
    <w:rsid w:val="00C01F85"/>
    <w:rsid w:val="00C04879"/>
    <w:rsid w:val="00C06774"/>
    <w:rsid w:val="00C06C30"/>
    <w:rsid w:val="00C102C0"/>
    <w:rsid w:val="00C12553"/>
    <w:rsid w:val="00C17298"/>
    <w:rsid w:val="00C27561"/>
    <w:rsid w:val="00C344AA"/>
    <w:rsid w:val="00C3586E"/>
    <w:rsid w:val="00C4588E"/>
    <w:rsid w:val="00C51E2C"/>
    <w:rsid w:val="00C525D1"/>
    <w:rsid w:val="00C55E7B"/>
    <w:rsid w:val="00C62024"/>
    <w:rsid w:val="00C646DB"/>
    <w:rsid w:val="00C71CD3"/>
    <w:rsid w:val="00C802D6"/>
    <w:rsid w:val="00C9537A"/>
    <w:rsid w:val="00C95898"/>
    <w:rsid w:val="00C95D30"/>
    <w:rsid w:val="00C972C1"/>
    <w:rsid w:val="00CA373E"/>
    <w:rsid w:val="00CC4F24"/>
    <w:rsid w:val="00CC5E52"/>
    <w:rsid w:val="00CD7E76"/>
    <w:rsid w:val="00CE1112"/>
    <w:rsid w:val="00CE41BC"/>
    <w:rsid w:val="00CE5953"/>
    <w:rsid w:val="00CF1007"/>
    <w:rsid w:val="00D0129B"/>
    <w:rsid w:val="00D023A1"/>
    <w:rsid w:val="00D141D8"/>
    <w:rsid w:val="00D149F2"/>
    <w:rsid w:val="00D16D57"/>
    <w:rsid w:val="00D177A0"/>
    <w:rsid w:val="00D21B31"/>
    <w:rsid w:val="00D227E6"/>
    <w:rsid w:val="00D23FAC"/>
    <w:rsid w:val="00D248B5"/>
    <w:rsid w:val="00D372A6"/>
    <w:rsid w:val="00D409C0"/>
    <w:rsid w:val="00D42AD3"/>
    <w:rsid w:val="00D475F2"/>
    <w:rsid w:val="00D61FBA"/>
    <w:rsid w:val="00D632E5"/>
    <w:rsid w:val="00D65066"/>
    <w:rsid w:val="00D66149"/>
    <w:rsid w:val="00D72B69"/>
    <w:rsid w:val="00DA07FC"/>
    <w:rsid w:val="00DA1A16"/>
    <w:rsid w:val="00DA1E07"/>
    <w:rsid w:val="00DA468D"/>
    <w:rsid w:val="00DA6A6A"/>
    <w:rsid w:val="00DB3FE8"/>
    <w:rsid w:val="00DB5664"/>
    <w:rsid w:val="00DC326A"/>
    <w:rsid w:val="00DC432B"/>
    <w:rsid w:val="00DC53A1"/>
    <w:rsid w:val="00DD0F3D"/>
    <w:rsid w:val="00DD3993"/>
    <w:rsid w:val="00DE273B"/>
    <w:rsid w:val="00DE7D53"/>
    <w:rsid w:val="00E0632D"/>
    <w:rsid w:val="00E1123B"/>
    <w:rsid w:val="00E12B01"/>
    <w:rsid w:val="00E1328C"/>
    <w:rsid w:val="00E150B2"/>
    <w:rsid w:val="00E20D44"/>
    <w:rsid w:val="00E268A7"/>
    <w:rsid w:val="00E27338"/>
    <w:rsid w:val="00E27F75"/>
    <w:rsid w:val="00E33A67"/>
    <w:rsid w:val="00E36944"/>
    <w:rsid w:val="00E5371F"/>
    <w:rsid w:val="00E63577"/>
    <w:rsid w:val="00E65E4A"/>
    <w:rsid w:val="00E66E7B"/>
    <w:rsid w:val="00E73636"/>
    <w:rsid w:val="00E91E36"/>
    <w:rsid w:val="00E954AE"/>
    <w:rsid w:val="00EA038B"/>
    <w:rsid w:val="00EB06A9"/>
    <w:rsid w:val="00EB0888"/>
    <w:rsid w:val="00EB23F2"/>
    <w:rsid w:val="00EB35A9"/>
    <w:rsid w:val="00EB5C01"/>
    <w:rsid w:val="00EB7779"/>
    <w:rsid w:val="00EC27A4"/>
    <w:rsid w:val="00EC43D0"/>
    <w:rsid w:val="00ED42E9"/>
    <w:rsid w:val="00ED6A41"/>
    <w:rsid w:val="00EE4715"/>
    <w:rsid w:val="00EE4B7A"/>
    <w:rsid w:val="00F0105D"/>
    <w:rsid w:val="00F02C9B"/>
    <w:rsid w:val="00F05A84"/>
    <w:rsid w:val="00F06877"/>
    <w:rsid w:val="00F07522"/>
    <w:rsid w:val="00F10FEC"/>
    <w:rsid w:val="00F149CB"/>
    <w:rsid w:val="00F173A8"/>
    <w:rsid w:val="00F23B10"/>
    <w:rsid w:val="00F33F30"/>
    <w:rsid w:val="00F34302"/>
    <w:rsid w:val="00F3610C"/>
    <w:rsid w:val="00F36D3E"/>
    <w:rsid w:val="00F47724"/>
    <w:rsid w:val="00F520A0"/>
    <w:rsid w:val="00F57A4A"/>
    <w:rsid w:val="00F7103A"/>
    <w:rsid w:val="00F7259B"/>
    <w:rsid w:val="00F73276"/>
    <w:rsid w:val="00F73943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5076"/>
    <w:rsid w:val="00FF78AB"/>
    <w:rsid w:val="7C8C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1562B"/>
  <w15:chartTrackingRefBased/>
  <w15:docId w15:val="{F67F593A-49A1-4586-97CB-438DE2B5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  <w:rPr>
      <w:lang w:eastAsia="x-none"/>
    </w:r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  <w:lang w:eastAsia="x-none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rsid w:val="00E36944"/>
    <w:pPr>
      <w:suppressLineNumbers/>
      <w:tabs>
        <w:tab w:val="center" w:pos="4818"/>
        <w:tab w:val="right" w:pos="9637"/>
      </w:tabs>
    </w:pPr>
    <w:rPr>
      <w:lang w:eastAsia="x-none"/>
    </w:rPr>
  </w:style>
  <w:style w:type="character" w:customStyle="1" w:styleId="StopkaZnak">
    <w:name w:val="Stopka Znak"/>
    <w:link w:val="Stopka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8BC263E6A9B458A2CBE805DDF1B0F" ma:contentTypeVersion="2" ma:contentTypeDescription="Utwórz nowy dokument." ma:contentTypeScope="" ma:versionID="73ea74654e499f2dca86628a7af5c23c">
  <xsd:schema xmlns:xsd="http://www.w3.org/2001/XMLSchema" xmlns:xs="http://www.w3.org/2001/XMLSchema" xmlns:p="http://schemas.microsoft.com/office/2006/metadata/properties" xmlns:ns2="3989432c-0ed9-4597-966b-51e7165256e2" targetNamespace="http://schemas.microsoft.com/office/2006/metadata/properties" ma:root="true" ma:fieldsID="7e79940ac256ba5e31dd7363e454355d" ns2:_="">
    <xsd:import namespace="3989432c-0ed9-4597-966b-51e716525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9432c-0ed9-4597-966b-51e716525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E3DD-48CA-49B5-9574-E66283F8A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0C45F-9265-494B-A3D6-64E6C2D04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9432c-0ed9-4597-966b-51e716525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5ADEC-AB66-4153-B8E2-14C37885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1603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Kłos</dc:creator>
  <cp:keywords/>
  <cp:lastModifiedBy>Dorota Lisiecka</cp:lastModifiedBy>
  <cp:revision>8</cp:revision>
  <cp:lastPrinted>2020-08-10T19:50:00Z</cp:lastPrinted>
  <dcterms:created xsi:type="dcterms:W3CDTF">2021-07-09T10:44:00Z</dcterms:created>
  <dcterms:modified xsi:type="dcterms:W3CDTF">2021-07-22T08:24:00Z</dcterms:modified>
</cp:coreProperties>
</file>